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61D56" w14:textId="32C278A7" w:rsidR="00186790" w:rsidRDefault="00AE7927">
      <w:pPr>
        <w:jc w:val="center"/>
      </w:pPr>
      <w:r>
        <w:rPr>
          <w:rFonts w:ascii="Arial" w:eastAsia="Arial" w:hAnsi="Arial" w:cs="Arial"/>
          <w:color w:val="333333"/>
          <w:sz w:val="21"/>
          <w:szCs w:val="21"/>
        </w:rPr>
        <w:t>Wagner Community School</w:t>
      </w:r>
      <w:r>
        <w:rPr>
          <w:rFonts w:ascii="Arial" w:eastAsia="Arial" w:hAnsi="Arial" w:cs="Arial"/>
          <w:color w:val="333333"/>
          <w:sz w:val="21"/>
          <w:szCs w:val="21"/>
        </w:rPr>
        <w:br/>
        <w:t xml:space="preserve">Wagner Community </w:t>
      </w:r>
      <w:r>
        <w:rPr>
          <w:rFonts w:ascii="Arial" w:eastAsia="Arial" w:hAnsi="Arial" w:cs="Arial"/>
          <w:color w:val="333333"/>
          <w:sz w:val="21"/>
          <w:szCs w:val="21"/>
        </w:rPr>
        <w:t>School Board of Education Meeting</w:t>
      </w:r>
      <w:r>
        <w:rPr>
          <w:rFonts w:ascii="Arial" w:eastAsia="Arial" w:hAnsi="Arial" w:cs="Arial"/>
          <w:color w:val="333333"/>
          <w:sz w:val="21"/>
          <w:szCs w:val="21"/>
        </w:rPr>
        <w:br/>
        <w:t>Date: Monday, August 10, 2020</w:t>
      </w:r>
    </w:p>
    <w:p w14:paraId="17605332" w14:textId="63B2BCDF" w:rsidR="00186790" w:rsidRDefault="00AE7927">
      <w:pPr>
        <w:jc w:val="center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7:00 PM</w:t>
      </w:r>
      <w:r>
        <w:rPr>
          <w:rFonts w:ascii="Arial" w:eastAsia="Arial" w:hAnsi="Arial" w:cs="Arial"/>
          <w:color w:val="333333"/>
          <w:sz w:val="21"/>
          <w:szCs w:val="21"/>
        </w:rPr>
        <w:br/>
        <w:t xml:space="preserve">LDL Room 533 </w:t>
      </w:r>
    </w:p>
    <w:p w14:paraId="5B04945F" w14:textId="59BCE6CA" w:rsidR="00AE7927" w:rsidRDefault="00AE7927">
      <w:pPr>
        <w:jc w:val="center"/>
        <w:rPr>
          <w:rFonts w:ascii="Arial" w:eastAsia="Arial" w:hAnsi="Arial" w:cs="Arial"/>
          <w:color w:val="333333"/>
          <w:sz w:val="21"/>
          <w:szCs w:val="21"/>
        </w:rPr>
      </w:pPr>
    </w:p>
    <w:p w14:paraId="448E3886" w14:textId="77777777" w:rsidR="00AE7927" w:rsidRDefault="00AE7927" w:rsidP="00AE792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highlight w:val="yellow"/>
        </w:rPr>
      </w:pPr>
      <w:r w:rsidRPr="00B51A39">
        <w:rPr>
          <w:rFonts w:ascii="Calibri" w:hAnsi="Calibri" w:cs="Calibri"/>
          <w:highlight w:val="yellow"/>
        </w:rPr>
        <w:t xml:space="preserve">If you would like to attend the meeting online/remotely, please email </w:t>
      </w:r>
    </w:p>
    <w:p w14:paraId="3EEEAAE6" w14:textId="1F1B5334" w:rsidR="00AE7927" w:rsidRDefault="00AE7927" w:rsidP="00AE7927">
      <w:pPr>
        <w:jc w:val="center"/>
      </w:pPr>
      <w:r w:rsidRPr="00B51A39">
        <w:rPr>
          <w:rFonts w:ascii="Calibri" w:hAnsi="Calibri" w:cs="Calibri"/>
          <w:highlight w:val="yellow"/>
        </w:rPr>
        <w:t>Rodney.Dally@k12.sd.us</w:t>
      </w:r>
    </w:p>
    <w:p w14:paraId="65646EAB" w14:textId="77777777" w:rsidR="00186790" w:rsidRDefault="00186790"/>
    <w:p w14:paraId="58F6773A" w14:textId="77777777" w:rsidR="00186790" w:rsidRDefault="00AE7927">
      <w:pPr>
        <w:spacing w:after="150"/>
      </w:pPr>
      <w:r>
        <w:t>1. Opening Items</w:t>
      </w:r>
    </w:p>
    <w:p w14:paraId="0248D580" w14:textId="77777777" w:rsidR="00186790" w:rsidRDefault="00AE7927">
      <w:pPr>
        <w:spacing w:after="150"/>
        <w:ind w:left="240"/>
      </w:pPr>
      <w:r>
        <w:t>1.A. Call to Order</w:t>
      </w:r>
    </w:p>
    <w:p w14:paraId="3F33326B" w14:textId="77777777" w:rsidR="00186790" w:rsidRDefault="00AE7927">
      <w:pPr>
        <w:spacing w:after="150"/>
        <w:ind w:left="240"/>
      </w:pPr>
      <w:r>
        <w:t>1.B. Pledge of Allegiance</w:t>
      </w:r>
    </w:p>
    <w:p w14:paraId="2A21FF14" w14:textId="77777777" w:rsidR="00186790" w:rsidRDefault="00AE7927">
      <w:pPr>
        <w:spacing w:after="150"/>
        <w:ind w:left="240"/>
      </w:pPr>
      <w:r>
        <w:t>1.C. Conflict of Interest Declaration</w:t>
      </w:r>
    </w:p>
    <w:p w14:paraId="75436254" w14:textId="77777777" w:rsidR="00186790" w:rsidRDefault="00AE7927">
      <w:pPr>
        <w:spacing w:after="150"/>
        <w:ind w:left="240"/>
      </w:pPr>
      <w:r>
        <w:t>1.D. Approval of the Agenda</w:t>
      </w:r>
    </w:p>
    <w:p w14:paraId="352015F8" w14:textId="77777777" w:rsidR="00186790" w:rsidRDefault="00AE7927">
      <w:pPr>
        <w:spacing w:after="150"/>
      </w:pPr>
      <w:r>
        <w:t xml:space="preserve">2. </w:t>
      </w:r>
      <w:r>
        <w:t>Communication Items</w:t>
      </w:r>
    </w:p>
    <w:p w14:paraId="2AF7A2D6" w14:textId="77777777" w:rsidR="00186790" w:rsidRDefault="00AE7927">
      <w:pPr>
        <w:spacing w:after="150"/>
        <w:ind w:left="240"/>
      </w:pPr>
      <w:r>
        <w:t>2.A. Community Input--</w:t>
      </w:r>
    </w:p>
    <w:p w14:paraId="792EBA1D" w14:textId="77777777" w:rsidR="00186790" w:rsidRDefault="00AE7927">
      <w:pPr>
        <w:spacing w:after="150"/>
      </w:pPr>
      <w:r>
        <w:t>3. Consent Agenda Items</w:t>
      </w:r>
    </w:p>
    <w:p w14:paraId="10A6EA97" w14:textId="77777777" w:rsidR="00186790" w:rsidRDefault="00AE7927">
      <w:pPr>
        <w:spacing w:after="150"/>
        <w:ind w:left="240"/>
      </w:pPr>
      <w:r>
        <w:t>3.A. Approval of Minutes</w:t>
      </w:r>
    </w:p>
    <w:p w14:paraId="6E8266AA" w14:textId="77777777" w:rsidR="00186790" w:rsidRDefault="00AE7927">
      <w:pPr>
        <w:spacing w:after="150"/>
        <w:ind w:left="240"/>
      </w:pPr>
      <w:r>
        <w:t>3.B. Approval of Surplus Items</w:t>
      </w:r>
    </w:p>
    <w:p w14:paraId="1BA9705C" w14:textId="77777777" w:rsidR="00186790" w:rsidRDefault="00AE7927">
      <w:pPr>
        <w:spacing w:after="150"/>
        <w:ind w:left="240"/>
      </w:pPr>
      <w:r>
        <w:t>3.C. Approval of Financial Report</w:t>
      </w:r>
    </w:p>
    <w:p w14:paraId="4E4842C7" w14:textId="77777777" w:rsidR="00186790" w:rsidRDefault="00AE7927">
      <w:pPr>
        <w:spacing w:after="150"/>
        <w:ind w:left="240"/>
      </w:pPr>
      <w:r>
        <w:t>3.D. Resignations</w:t>
      </w:r>
    </w:p>
    <w:p w14:paraId="45369F77" w14:textId="77777777" w:rsidR="00186790" w:rsidRDefault="00AE7927">
      <w:pPr>
        <w:spacing w:after="150"/>
        <w:ind w:left="240"/>
      </w:pPr>
      <w:r>
        <w:t>3.E. Approve Hiring</w:t>
      </w:r>
    </w:p>
    <w:p w14:paraId="5B906388" w14:textId="77777777" w:rsidR="00186790" w:rsidRDefault="00AE7927">
      <w:pPr>
        <w:spacing w:after="150"/>
        <w:ind w:left="240"/>
      </w:pPr>
      <w:r>
        <w:t>3.F. Lane Change</w:t>
      </w:r>
    </w:p>
    <w:p w14:paraId="4D47474D" w14:textId="77777777" w:rsidR="00186790" w:rsidRDefault="00AE7927">
      <w:pPr>
        <w:spacing w:after="150"/>
      </w:pPr>
      <w:r>
        <w:t>4. Action Items</w:t>
      </w:r>
    </w:p>
    <w:p w14:paraId="42872838" w14:textId="77777777" w:rsidR="00186790" w:rsidRDefault="00AE7927">
      <w:pPr>
        <w:spacing w:after="150"/>
        <w:ind w:left="240"/>
      </w:pPr>
      <w:r>
        <w:t>4.A. Approval to Pay Bills</w:t>
      </w:r>
    </w:p>
    <w:p w14:paraId="561EBE9D" w14:textId="77777777" w:rsidR="00186790" w:rsidRDefault="00AE7927">
      <w:pPr>
        <w:spacing w:after="150"/>
        <w:ind w:left="240"/>
      </w:pPr>
      <w:r>
        <w:t>4</w:t>
      </w:r>
      <w:r>
        <w:t>.B. Approval of Employee Handbook</w:t>
      </w:r>
    </w:p>
    <w:p w14:paraId="748377CE" w14:textId="77777777" w:rsidR="00186790" w:rsidRDefault="00AE7927">
      <w:pPr>
        <w:spacing w:after="150"/>
        <w:ind w:left="240"/>
      </w:pPr>
      <w:r>
        <w:t>4.C. Milk Bid to Avera Pace</w:t>
      </w:r>
    </w:p>
    <w:p w14:paraId="729813D1" w14:textId="77777777" w:rsidR="00186790" w:rsidRDefault="00AE7927">
      <w:pPr>
        <w:spacing w:after="150"/>
        <w:ind w:left="240"/>
      </w:pPr>
      <w:r>
        <w:t>4.D. Substitute Pay</w:t>
      </w:r>
    </w:p>
    <w:p w14:paraId="4F3D2E0A" w14:textId="77777777" w:rsidR="00186790" w:rsidRDefault="00AE7927">
      <w:pPr>
        <w:spacing w:after="150"/>
        <w:ind w:left="240"/>
      </w:pPr>
      <w:r>
        <w:t>4.E. Athletic Trainer with Avera Yankton</w:t>
      </w:r>
    </w:p>
    <w:p w14:paraId="791C0BDF" w14:textId="77777777" w:rsidR="00186790" w:rsidRDefault="00AE7927">
      <w:pPr>
        <w:spacing w:after="150"/>
        <w:ind w:left="240"/>
      </w:pPr>
      <w:r>
        <w:t>4.F. Accept bids for busses/lawn mower/</w:t>
      </w:r>
      <w:proofErr w:type="spellStart"/>
      <w:r>
        <w:t>kubota</w:t>
      </w:r>
      <w:proofErr w:type="spellEnd"/>
    </w:p>
    <w:p w14:paraId="44006CD6" w14:textId="77777777" w:rsidR="00186790" w:rsidRDefault="00AE7927">
      <w:pPr>
        <w:spacing w:after="150"/>
        <w:ind w:left="240"/>
      </w:pPr>
      <w:r>
        <w:t>4.G. Recommendation for Architect</w:t>
      </w:r>
    </w:p>
    <w:p w14:paraId="5F5C2D46" w14:textId="77777777" w:rsidR="00186790" w:rsidRDefault="00AE7927">
      <w:pPr>
        <w:spacing w:after="150"/>
      </w:pPr>
      <w:r>
        <w:t>5. Discussion Items</w:t>
      </w:r>
    </w:p>
    <w:p w14:paraId="6E41C6F8" w14:textId="77777777" w:rsidR="00186790" w:rsidRDefault="00AE7927">
      <w:pPr>
        <w:spacing w:after="150"/>
        <w:ind w:left="240"/>
      </w:pPr>
      <w:r>
        <w:t>5.A. NAEC Committee</w:t>
      </w:r>
    </w:p>
    <w:p w14:paraId="6C7B118D" w14:textId="77777777" w:rsidR="00186790" w:rsidRDefault="00AE7927">
      <w:pPr>
        <w:spacing w:after="150"/>
        <w:ind w:left="240"/>
      </w:pPr>
      <w:r>
        <w:t xml:space="preserve">5.B. </w:t>
      </w:r>
      <w:r>
        <w:t>Armory Board</w:t>
      </w:r>
    </w:p>
    <w:p w14:paraId="485D38FF" w14:textId="77777777" w:rsidR="00186790" w:rsidRDefault="00AE7927">
      <w:pPr>
        <w:spacing w:after="150"/>
        <w:ind w:left="240"/>
      </w:pPr>
      <w:r>
        <w:lastRenderedPageBreak/>
        <w:t>5.C. Elementary Principal's Report</w:t>
      </w:r>
    </w:p>
    <w:p w14:paraId="3B606255" w14:textId="77777777" w:rsidR="00186790" w:rsidRDefault="00AE7927">
      <w:pPr>
        <w:spacing w:after="150"/>
        <w:ind w:left="240"/>
      </w:pPr>
      <w:r>
        <w:t>5.D. Special Education Director Report</w:t>
      </w:r>
    </w:p>
    <w:p w14:paraId="7BA92C98" w14:textId="77777777" w:rsidR="00186790" w:rsidRDefault="00AE7927">
      <w:pPr>
        <w:spacing w:after="150"/>
        <w:ind w:left="240"/>
      </w:pPr>
      <w:r>
        <w:t>5.E. Middle School Principal Report</w:t>
      </w:r>
    </w:p>
    <w:p w14:paraId="2420BBA1" w14:textId="77777777" w:rsidR="00186790" w:rsidRDefault="00AE7927">
      <w:pPr>
        <w:spacing w:after="150"/>
        <w:ind w:left="240"/>
      </w:pPr>
      <w:r>
        <w:t>5.F. High School Principal/Athletic Director Report</w:t>
      </w:r>
    </w:p>
    <w:p w14:paraId="16CAE56F" w14:textId="77777777" w:rsidR="00186790" w:rsidRDefault="00AE7927">
      <w:pPr>
        <w:spacing w:after="150"/>
        <w:ind w:left="240"/>
      </w:pPr>
      <w:r>
        <w:t>5.G. Superintendent's Report</w:t>
      </w:r>
    </w:p>
    <w:p w14:paraId="00D093EB" w14:textId="77777777" w:rsidR="00186790" w:rsidRDefault="00AE7927">
      <w:pPr>
        <w:spacing w:after="150"/>
      </w:pPr>
      <w:r>
        <w:t>6. School Board Committees</w:t>
      </w:r>
    </w:p>
    <w:p w14:paraId="5CC74183" w14:textId="77777777" w:rsidR="00186790" w:rsidRDefault="00AE7927">
      <w:pPr>
        <w:spacing w:after="150"/>
        <w:ind w:left="240"/>
      </w:pPr>
      <w:r>
        <w:t>6.A. Policy</w:t>
      </w:r>
    </w:p>
    <w:p w14:paraId="63291FB2" w14:textId="77777777" w:rsidR="00186790" w:rsidRDefault="00AE7927">
      <w:pPr>
        <w:spacing w:after="150"/>
        <w:ind w:left="240"/>
      </w:pPr>
      <w:r>
        <w:t>6.B. Building</w:t>
      </w:r>
      <w:r>
        <w:t xml:space="preserve"> and Grounds</w:t>
      </w:r>
    </w:p>
    <w:p w14:paraId="3BB1E48E" w14:textId="77777777" w:rsidR="00186790" w:rsidRDefault="00AE7927">
      <w:pPr>
        <w:spacing w:after="150"/>
        <w:ind w:left="240"/>
      </w:pPr>
      <w:r>
        <w:t>6.C. Curriculum</w:t>
      </w:r>
    </w:p>
    <w:p w14:paraId="3299DCDA" w14:textId="77777777" w:rsidR="00186790" w:rsidRDefault="00AE7927">
      <w:pPr>
        <w:spacing w:after="150"/>
        <w:ind w:left="240"/>
      </w:pPr>
      <w:r>
        <w:t>6.D. Budget</w:t>
      </w:r>
    </w:p>
    <w:p w14:paraId="53BA52B0" w14:textId="77777777" w:rsidR="00186790" w:rsidRDefault="00AE7927">
      <w:pPr>
        <w:spacing w:after="150"/>
        <w:ind w:left="240"/>
      </w:pPr>
      <w:r>
        <w:t>6.E. Transportation</w:t>
      </w:r>
    </w:p>
    <w:p w14:paraId="2E030C52" w14:textId="77777777" w:rsidR="00186790" w:rsidRDefault="00AE7927">
      <w:pPr>
        <w:spacing w:after="150"/>
        <w:ind w:left="240"/>
      </w:pPr>
      <w:r>
        <w:t>6.F. Negotiations</w:t>
      </w:r>
    </w:p>
    <w:p w14:paraId="45FC6C39" w14:textId="77777777" w:rsidR="00186790" w:rsidRDefault="00AE7927">
      <w:pPr>
        <w:spacing w:after="150"/>
        <w:ind w:left="240"/>
      </w:pPr>
      <w:r>
        <w:t>6.G. SCC Superintendent Advisory Board - Directors Report Attached</w:t>
      </w:r>
    </w:p>
    <w:p w14:paraId="7FD096A7" w14:textId="77777777" w:rsidR="00186790" w:rsidRDefault="00AE7927">
      <w:pPr>
        <w:spacing w:after="150"/>
        <w:ind w:left="240"/>
      </w:pPr>
      <w:r>
        <w:t>6.H. South Central Cooperative Center Board</w:t>
      </w:r>
    </w:p>
    <w:p w14:paraId="00307D9B" w14:textId="77777777" w:rsidR="00186790" w:rsidRDefault="00AE7927">
      <w:pPr>
        <w:spacing w:after="150"/>
        <w:ind w:left="240"/>
      </w:pPr>
      <w:r>
        <w:t>6.I. Legislative</w:t>
      </w:r>
    </w:p>
    <w:p w14:paraId="5F4F5D60" w14:textId="77777777" w:rsidR="00186790" w:rsidRDefault="00AE7927">
      <w:pPr>
        <w:spacing w:after="150"/>
      </w:pPr>
      <w:r>
        <w:t>7. Executive Session</w:t>
      </w:r>
    </w:p>
    <w:p w14:paraId="02BE2351" w14:textId="77777777" w:rsidR="00186790" w:rsidRDefault="00AE7927">
      <w:pPr>
        <w:spacing w:after="150"/>
        <w:ind w:left="240"/>
      </w:pPr>
      <w:r>
        <w:t>7.A. Executive Session--</w:t>
      </w:r>
    </w:p>
    <w:p w14:paraId="535D8A74" w14:textId="77777777" w:rsidR="00186790" w:rsidRDefault="00AE7927">
      <w:pPr>
        <w:spacing w:after="150"/>
      </w:pPr>
      <w:r>
        <w:t xml:space="preserve">8. </w:t>
      </w:r>
      <w:r>
        <w:t>Adjournment</w:t>
      </w:r>
    </w:p>
    <w:p w14:paraId="46956E8B" w14:textId="77777777" w:rsidR="00186790" w:rsidRDefault="00AE7927">
      <w:pPr>
        <w:spacing w:after="150"/>
        <w:ind w:left="240"/>
      </w:pPr>
      <w:r>
        <w:t>8.A. Adjournment</w:t>
      </w:r>
    </w:p>
    <w:sectPr w:rsidR="001867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790"/>
    <w:rsid w:val="00186790"/>
    <w:rsid w:val="00A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8815"/>
  <w15:docId w15:val="{EA515F1B-B26D-4A99-9548-0484EEFC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9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4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Koupal</cp:lastModifiedBy>
  <cp:revision>2</cp:revision>
  <dcterms:created xsi:type="dcterms:W3CDTF">2020-07-30T12:56:00Z</dcterms:created>
  <dcterms:modified xsi:type="dcterms:W3CDTF">2020-07-30T12:56:00Z</dcterms:modified>
</cp:coreProperties>
</file>